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9"/>
        <w:gridCol w:w="3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― grzechu, uczynieni zostaliście niewolnikami ―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grzechu,* zostaliście poddani**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uwolnieni zaś od grzechu, daliście się uczynić niewolnikami sprawiedliwości*.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wyzwoleni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uwolnieni od grzechu, staliście się sługami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uwolnieni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wyzwoleni od grzechu, niewolnikami zstaliście się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uwolnieni od grzechu oddaliście się w niewolę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uwolnieni od grzechu, staliście się sługami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od grzechu staliście się sługami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wyzwoleni z niewoli grzechu, oddaliście się w niewolę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Wyzwoleni od grzechu, staliście się sługami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od grzechu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Звільнившись від гріха, стали ви рабами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zostaliście uwolnionymi od grzechu zostaliście uczynieni sługami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zostaliście wyzwoleni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zatem uwolnieni od grzechu, staliście się niewolnikami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zostaliście uwolnieni spod władzy grzechu, aby teraz być niewolnikami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&lt;x&gt;550 5:1&lt;/x&gt;;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poddani, ἐδουλώθητε, w niewolę l. na służbę.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"daliście się uczynić niewolnikami sprawiedliwości" - według właściwego porządku syntaktycznego: "daliście się sprawiedliwości uczynić niewolnikami". Sens: zgodziliście się, by sprawiedliwość uczyniła was swymi niewolnikami.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2024-04-29T01:32:42Z</dcterms:modified>
</cp:coreProperties>
</file>