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1"/>
        <w:gridCol w:w="4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oby stało się!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umarliśmy ― grzechowi, jak jeszcze żyć będziemy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którzy umarliśmy grzechowi jak jeszcze ożyjemy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Jakże my, którzy umarliśmy dla grzechu, mamy nadal w nim żyć?*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którzy umarliśmy dla grzechu, jak jeszcze żyć będziemy w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którzy umarliśmy grzechowi jak jeszcze ożyjemy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W jaki sposób my, którzy umarliśmy dla grzechu, mamy nadal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Boże! My, którzy umarliśmy dla grzechu, jakże możemy jeszcze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Boże! albowiem którzyśmy umarli grzechowi, jakoż jeszcze w nim żyć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Boże! Abowiem którzyśmy umarli grzechowi, jakoż więcej w nim żyć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umarliśmy dla grzechu, jakże możemy żyć w nim nadal?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Jakże my, którzy grzechowi umarliśmy, jeszcze w nim żyć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że nie! My, którzy umarliśmy dla grzechu, jak możemy jeszcze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Ależ nie! Skoro umarliśmy dla grzechu, jakże moglibyśmy nadal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Na pewno nie! Jakżeż my wszyscy, którzy umarliśmy dla grzechu, możemy nadal w nim żyć?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Boże! Skoro umarliśmy dla grzechu, to jakże mamy żyć w nim dalej?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nie! Jakżeż my wszyscy, którzy umarliśmy dla grzechu, mielibyśmy jeszcze żyć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Зовсім ні! Ми, що померли для гріха, як це знову житимемо в ньому?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być. My, którzy byliśmy umarłymi w grzechu, jakże jeszcze będziemy w nim pędzić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życiu! Jakże my, którzy umarliśmy dla grzechu, możemy nadal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Skoro umarliśmy względem grzechu, to jakże mamy dalej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że nie! Skoro umarliśmy dla grzechu, to jak możemy nadal w nim żyć?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2024-04-28T23:53:08Z</dcterms:modified>
</cp:coreProperties>
</file>