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ilu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[nas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zostaliśmy zanurzeni w Pomazańca Jezusa, w ― śmierć Jego zostaliśmy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wiecie,* że my wszyscy,** ochrzczeni w Chrystusa Jezusa,*** zostaliśmy zanurzeni**** w Jego śmierć?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jacy zostaliśmy zanurzeni* w Pomazańca Jezusa, w śmierć Jego zostaliśmy zanurzeni*?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Chodzi o chrzest,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wiecie, ἢ ἀγνοεῖτε : l. Czy sobie nie uświadamiacie? (&lt;x&gt;520 2:4&lt;/x&gt;); Czy nie rozumiecie? (&lt;x&gt;480 9:32&lt;/x&gt;); Czy nie dbacie o to, że…? (&lt;x&gt;530 14:38&lt;/x&gt;). Pytanie to podkreśla wagę poznania prawdy! Mówiąc o podstawach codziennego życia, apostoł nigdy nie zaczyna od tego, co mamy robić, ale od tego, co mamy przyjąć wiarą jako prawdę o Jezusie i o nas. Podstawą jest prawda. Czyn – konsekwencją wiary w prawdę. Prawdą jest w tym wypadku objawione znaczenie historycznych faktów.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tylu,  ilu  nas  zostało  ochrzczonych. Droga utożsamienia się z Chrystusem w  Jego  śmierci  i  zmartwychwstaniu  jest drogą dla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ochrzczeni (...) zanurzeni, to tłum. tego samego cz ἐβαπτίσθημεν; nawiązuje to do chrztu przez zanurzenie.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2024-04-29T02:34:28Z</dcterms:modified>
</cp:coreProperties>
</file>