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83"/>
        <w:gridCol w:w="50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zrośnięci staliśmy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podobieństwo ― śmierci Jego, ale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 podobieństwie]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podniesienia będziemy.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zrośnięci staliśmy się podobieństwem śmierci Jego ale i powstania będziemy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jesteśmy złączeni* z Nim w podobieństwie Jego śmierci, z pewnością będziemy (co do) zmartwychwstania,**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zrośnięci staliśmy się upodobnieniem śmierci (z) Nim*, ale i powstania** będziemy;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zrośnięci staliśmy się podobieństwem śmierci Jego ale i powstania będziemy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jesteśmy złączeni z Nim w podobieństwie Jego śmierci, tym bardziej będziemy — w zmartwychwstaniu,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zostaliśmy z nim wszczepieni w podobieństwo jego śmierci, to będziemy też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nim wszczepieni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podobieństwo zmartwychwstania;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jeźliżeśmy z nim wszczepieni w podobieństwo śmierci jego, tedy też i w podobieństwo zmartwychwstania wszczepieni z nim będziemy.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jeśliśmy się wszczepionymi zstali w podobieństwo śmierci jego, społem i w zmartwychwstaniu będziemy.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bowiem przez śmierć, podobną do Jego śmierci, zostaliśmy [z Nim złączeni w jedno], to tak samo będziemy z Nim złączeni w jedno przez podobne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wrośliśmy w podobieństwo jego śmierci, wrośniemy również w podobieństwo jego zmartwychwstania,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przez śmierć, podobną do Jego śmierci, zostaliśmy z Nim złączeni w jedno, to tak samo będziemy z Nim złączeni przez podobne zmartwychwstanie,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zostaliśmy złączeni z Nim przez śmierć podobną do Jego śmierci, będziemy także złączeni przez podobne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bowiem jesteśmy teraz z Nim zrośnięci przez upodobnienie w śmierci, to potem — także w zmartwychwstaniu.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Zrośnięci z nim przez podobieństwo jego śmierci, tak samo będziemy zrośnięci z nim w jego zmartwychwstaniu.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jak szczep zrośliśmy się z podobieństwem Jego śmierci, to tak samo zrośniemy się z Jego zmartwychwstaniem.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якщо ми з'єдналися з ним подібністю до його смерти, то з'єднаємося з ним і подібністю до воскресіння.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skoro staliśmy się zespoleni podobieństwem jego śmierci więc będziemy także wzniesienia.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staliśmy się jedno z Nim w śmierci takiej jak Jego śmierć, to będziemy też jedno z Nim w zmartwychwstaniu takim jak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zostaliśmy z nim zjednoczeni w podobieństwie jego śmierci, to na pewno też zostaniemy z nim zjednoczeni w podobieństwie jego zmartwychwstania;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zostaliśmy złączeni z Jezusem w śmierci, to będziemy z Nim złączeni również w zmartwychwstaniu.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złączeni, σύμφυτοι, l.: zrośnięci, współzasadzeni, zjednoczeni, ściśle powiązani; lub: Skoro zostaliśmy złączeni, gr. εἰ γὰρ σύμφυτοι γεγόναμεν (modus realis).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Bo jeśli (l. skoro ) staliśmy się jedno z Nim w podobieństwie Jego śmierci, to nie tylko – będziemy również (jedno z Nim w podobieństwie) zmartwychwstania.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8:11&lt;/x&gt;; &lt;x&gt;530 6:14&lt;/x&gt;; &lt;x&gt;540 4:14&lt;/x&gt;; &lt;x&gt;570 3:10-11&lt;/x&gt;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"z Nim" - to "z" wzięte jest, zgodnie z gramatyką, z wyrazu "zrośnięci". Możliwy jest jednak inny. przekład: "Jeśli bowiem zrośnięci staliśmy się przez upodobnienie do śmierci Jego" (lub: "z Nim").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Genetivus ten odnosi się do "upodobnieniem": "upodobnieniem powstania" w antytezie do "upodobnieniem śmierci". Inny możliwy przekład: "przez upodobnienie do powstania", "powstania" - o zmartwychwstaniu.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2024-04-29T00:05:42Z</dcterms:modified>
</cp:coreProperties>
</file>