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9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bracia, pojmującym bowiem Prawo mówię, że ― Prawo panuje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 przez ile czasu żyje;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nad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– a przecież mówię do znających Prawo – że Prawo panuje nad człowiekiem, dopóki on żyje?*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bracia, (do) pojmujących bowiem Prawo mówię, że Prawo panuje (nad) człowiekiem, przez jaki czas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(nad) człowiekiem na jaki czas żyje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7 jest rozwinięciem myśli wyrażonej w &lt;x&gt;520 6:22&lt;/x&gt; (Teraz zaś wyzwoleni od grzechu...) lub – co bardziej prawdopodobne – w &lt;x&gt;520 6:14&lt;/x&gt; (Grzech bowiem nie będzie nad wami panował, gdyż nie jesteście pod Prawem, ale pod łaską).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2024-04-28T20:48:26Z</dcterms:modified>
</cp:coreProperties>
</file>