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52"/>
        <w:gridCol w:w="3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grzech okazję otrzymawszy przez ― przykazanie, zwiódł mnie i przez nie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grzech okazję otrzymawszy przez przykazanie zwiódł mnie i przez nie zabił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bowiem, skorzystawszy dzięki przykazaniu z możliwości, zwiódł* mnie i przez nie zabił.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grzech, okazję otrzymawszy poprzez przykazanie, uwiódł mię i poprzez nie zabił.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grzech okazję otrzymawszy przez przykazanie zwiódł mnie i przez nie zabił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3:13&lt;/x&gt;; &lt;x&gt;650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2024-04-29T02:50:13Z</dcterms:modified>
</cp:coreProperties>
</file>