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9"/>
        <w:gridCol w:w="3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 to czynię, przyznaję ― Prawu, że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 nie chcę, to czynię, przyznaję Prawu, że piękne*.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2024-04-28T20:40:04Z</dcterms:modified>
</cp:coreProperties>
</file>