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upodobanie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Prawie ― Boga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rozkoszuję się* Prawem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bowiem prawem Boga w (tym) wewnątrz człowieku,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rozkoszuję się, συνήδομαι, l. lubię, podoba mi się, (</w:t>
      </w:r>
      <w:r>
        <w:rPr>
          <w:rtl/>
        </w:rPr>
        <w:t>הַּפְנִימִיּכִי בְתֹורַת אֱֹלהִים חֶפְצִיּכְחֵפֶץ הָאָדָם</w:t>
      </w:r>
      <w:r>
        <w:rPr>
          <w:rtl w:val="0"/>
        </w:rPr>
        <w:t xml:space="preserve"> , zob. &lt;x&gt;230 1:2&lt;/x&gt;) opowiadam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2024-04-29T03:16:21Z</dcterms:modified>
</cp:coreProperties>
</file>