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7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― członkach mych, wojujące przeciwko ― prawu ― umysłu mego i zniewalające mnie w ― prawie ― grzechu, ― będące w ― członkach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członkach moich walczące przeciwko Prawu umysłu mojego i zniewalające mnie prawem grzechu będącemu w członkach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członkach zaś widzę inne prawo, walczące przeciw Prawu mojego rozumu* i biorące mnie w niewolę prawa grzechu obecnego w moich członkach.**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zaś inne prawo w członkach mych, biorące udział w wojnie przeciwko prawu myśli mej i biorące do niewoli mię przez* prawo grzechu, będące w członkach mych.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członkach moich walczące przeciwko Prawu umysłu mojego i zniewalające mnie prawem grzechu będącemu w członkach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moich członkach dostrzegam inne prawo. Walczy ono przeciwko Prawu, za którym opowiada się mój rozum, i bierze mnie w niewolę prawa grzechu, rządzącego w 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widzę inne prawo w moich członkach, walczące z prawem mego umysłu, które bierze mnie w niewolę prawa grzechu, które jest w 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widzę inszy zakon w członkach moich, odporny zakonowi umysłu mego i który mię zniewala pod zakon grzechu, który jest w członkach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widzę inszy zakon w członkach moich, sprzeciwiający się zakonowi umysłu mojego i biorący mię w niewolą w zakonie grzechu, który jest w członkach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członkach zaś moich spostrzegam prawo inne, które toczy walkę z prawem mojego umysłu i bierze mnie w niewolę pod prawo grzechu mieszkającego w 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członkach swoich dostrzegam inny zakon, który walczy przeciwko zakonowi, uznanemu przez mój rozum i bierze mnie w niewolę zakonu grzechu, który jest w członkach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moich członkach dostrzegam inne prawo, które walczy z prawem mojego umysłu i bierze mnie w niewolę prawa grzechu, które mieszka w 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jednak w sobie inne prawo, sprzeciwiające się prawu mojego umysłu i zagarniające mnie w niewolę grzechu,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jednak inne prawo w swoich członkach, że wojnę ono toczy z prawem mojej myśli i że prowadzi mnie do niewoli prawa grzechu, które jest w moich członkach.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dostrzegam jednak w swej cielesnej naturze inne prawo; walczy ono z prawem rozumu i poddaje mnie prawu grzechu, które rządzi moją cielesną naturą.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Dostrzegam w sobie inne prawo - przeciwstawiające się prawu mojego umysłu i poddające mnie w niewolę prawa podyktowanego przez grzech, który we mnie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бачу інший закон у моїх членах, що воює проти закону мого розуму і полонить мене законом гріха, що перебуває в моїх членах.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moich członkach widzę inne prawo, prowadzące wojnę przeciwko Prawu mojej myśli oraz biorące mnie do niewoli w prawie winy, tym, co jest w 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rozmaitych moich członkach dostrzegam jakąś inną " torę", taką, która zmaga się z Tora w moim umyśle i czyni mnie niewolnikiem "tory" grzechu, działającej w rozmaitych 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mych członkach dostrzegam inne prawo, toczące wojnę przeciwko prawu mego umysłu i prowadzące mnie jako jeńca prawa grzechu, które jest w mych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moim ciele dostrzegam inne prawo, które walczy z moim umysłem i zwycięża, czyniąc ze mnie niewolnika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5:17&lt;/x&gt;; &lt;x&gt;660 4:1&lt;/x&gt;; &lt;x&gt;670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Boże (przykazanie) stanowi bodziec, który ożywia prawo grzechu funkcjonujące w naszych członkach. Prawo grzechu i śmierci chce mnie sobie podporządkować i doprowadzić do grzechu – wówczas może dojść do tego, że uczynię to, czego nie chcę (&lt;x&gt;520 7:18-19&lt;/x&gt;). Tak funkcjonuje Prawo Boże w życiu każdego człowieka (&lt;x&gt;520 7:25&lt;/x&gt;).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przyimka "przez". Wtedy: "mię prawem".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2024-04-28T23:53:50Z</dcterms:modified>
</cp:coreProperties>
</file>