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4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byliśmy w ― ciele, ― doznania ― grzechów ― przez ― Prawo działały w ― członkach naszych, aby ― przynieść owoce ―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działały w członkach naszych ku przynieść owoce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ciele, namiętności grzechów, przez Prawo, działały w naszych członkach, aby rodzić owoce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w ciele, doznania grzechów, (te) poprzez Prawo, działały sobie* w członkach naszych ku przynieść owoce** śmierci***;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(działały) w członkach naszych ku przynieść owoce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5:21&lt;/x&gt;; &lt;x&gt;520 6:21&lt;/x&gt;; &lt;x&gt;520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"były działane".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przynieść owoce" - w oryginale oznacza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przypadek odpowiada na pytanie: komu. czemu?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2024-04-29T07:51:21Z</dcterms:modified>
</cp:coreProperties>
</file>