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6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― grzech przez ― przykazanie sprawił we mnie całe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pożądanie; bez bowiem Prawa grzech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grzech przez przykazanie sprawił we mnie całe pożądanie bez bowiem Prawa grzech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grzech, skorzystawszy dzięki przykazaniu z możliwości, wywołał we mnie wszelkie pożądanie – bo bez Prawa grzech jest martwy.*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Okazję zaś otrzymawszy grzech poprzez przykazanie*, sprawił we mnie całe** pożądanie; bez bowiem Prawa grzech martwy.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grzech przez przykazanie sprawił we mnie całe pożądanie bez bowiem Prawa grzech martwy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Poprzez danie tu przecinka przekład łączy słowa "poprzez przykazanie" ze słowem "otrzymawszy", możliwe jest jednak ich połączenie ze słowem "sprawił".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"każde".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2024-04-29T01:20:50Z</dcterms:modified>
</cp:coreProperties>
</file>