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wszelkie ― stworzenie razem jęczy i wspólnie znosi mękę aż do ― teraz;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razem wzięte aż dotąd wzdycha i przeżywa bóle rodzenia.*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całe stworzenie wspólnie wzdycha i wspólnie rodzi w bólach aż do teraz;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razem wzięte aż dotąd wzdycha i przeżywa bóle rodzenia, gr. συστενάζει καὶ συνωδίνει ἄχρι τοῦ νῦν : stworzenie jest jak matka, która pełna nadziei, w bólach rodzi dziecko, które będzie jej radością (por. &lt;x&gt;500 16:21&lt;/x&gt;).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2024-04-28T07:25:02Z</dcterms:modified>
</cp:coreProperties>
</file>