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nadziei zostaliśmy zbawieni; nadzieja zaś która jest ukazana nie jest nadzieją;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widzi ―,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nadziei zostaliśmy zbawieni nadzieja zaś która jest pokazana nie jest nadzieja co bowiem widzi ktoś po co i ma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nadziei zbawieni jesteśmy;* a nadzieja, którą się ogląda, nie jest nadzieją, bo kto widzi, po co ma mieć nadzieję?**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(dla) nadziei* zostaliśmy zbawieni; nadzieja** zaś widziana nie jest nadzieją**; co bowiem widzi, kto*** (na to) ma nadzieję****?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(w) nadziei zostaliśmy zbawieni nadzieja zaś która jest pokazana nie jest nadzieja co bowiem widzi ktoś (po) co i ma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właśnie nadzieją zostaliśmy zbawieni. Nadzieja, której spełnienie się widzi, właściwie nie jest nadzieją. Bo kto żyje nadzieją na to, co już się spełniło?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bowiem jesteśmy zbawieni. A nadzieja, którą się widzi, nie jest nadzieją, bo jakże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spodziewać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nadziejąśmy zbawieni. A nadzieja widoma nie jest nadzieją; bo co kto widzi, przecz się tego spodziewa?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nadzieją jesteśmy zbawieni. A nadzieja, którą widzą, nie jest nadzieja: bo co kto widzi, przecz się nadziewa?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bowiem już jesteśmy zbawieni. Nadzieja zaś, której spełnienie już się ogląda, nie jest nadzieją, bo jak można się jeszcze spodziewać tego, co się już ogląda?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nadziei zbawieni jesteśmy; a nadzieja, którą się ogląda, nie jest nadzieją, bo jakże może ktoś spodziewać się tego, co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przecież zostaliśmy zbawieni. Nadzieja zaś, którą się widzi, nie jest już nadzieją, bo jak można się spodziewać tego, co się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nadziei już zostaliśmy zbawieni. A nadzieja na to, co się już ogląda, nie jest nadzieją. Bo jakże może ktoś mieć nadzieję tego, co już ogląda?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zbawieni jesteśmy w nadziei. Nadzieja bowiem, jeśli już jest w zasięgu wzroku, nie jest nadzieją. Czy bowiem ktoś żyje nadal nadzieją tego, co już ogląda?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ratunek jest w nadziei; nadzieja, która spełnia się w naszych oczach, przestaje być nadzieją. Jak można mieć nadzieję na to, co się już urzeczywistniło?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zbawienie jeszcze jest przedmiotem nadziei. Któż bowiem spodziewać się będzie tego, na co już patrzy?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надією спаслися. Надія ж, яку бачимо, вже не є надією: бо хіба надіється хтось на те, що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zostaliśmy uratowani dla nadziei. Ale nadzieja, która jest widziana nie jest nadzieją; gdyż kto się spodziewa tego, co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tej nadziei zostaliśmy zbawieni. Jeśli jednak widzimy to, na co mamy nadzieję, to nie jest to nadzieja - bo któż żywi nadzieję na coś, co już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tej nadziei zostaliśmy wybawieni; ale nadzieja, którą widać, nie jest nadzieją, bo gdy człowiek coś widzi, czyż ma co do tego 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bowiem zbawieni z nadzieją na przyszłość. A tego, na co się z nadzieją czeka, jeszcze nie widać. Jeśli zaś coś już jest i to widać, to po co na to czekać?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tej bowiem nadziei zbawieni jesteśmy, tzn.  jesteśmy  zbawieni  w  nadziei,  że  Bóg w  całej  pełni  zrealizuje  na  nas  swój  plan zbawienia.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Teoretycznie możliwe też: "nadzieją", "co do nadziei", "w nadziei".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 Być może przedmiot nadziei oznacza także dativus commodi "dla nadziei", użyty kilka wyrazów wcześniej.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"ktoś, na co" - wtedy: "co bowiem widzi ktoś, na co": "kto i"; "ktoś, na co i" - wtedy: "co bowiem widzi ktoś, na co i ma nadzieję?"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"co bowiem widzi, kto na to ma nadzieję?" - składniej: "kto bowiem na to ma nadzieję, co (już) widzi?". Inna lekcja zamiast "ma nadzieję": "jest wytrwały".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2024-04-28T18:12:08Z</dcterms:modified>
</cp:coreProperties>
</file>