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niemoc ― Prawa, w której było bezsilne przez ― ciało, ― Bóg ― swego Syna posławszy w podobieństwie ciała grzesznego i za grzech potępił ― grzech w ―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niemocy Prawa,** w której niedomagało z powodu ciała,*** Bóg, przez posłanie swego Syna w podobieństwie grzesznego ciała**** ***** oraz za grzech, potępił grzech w ciele,******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niemocność* Prawa, na którą chorowało z powodu ciała, Bóg swego Syna posławszy w upodobnieniu** ciała grzechu i za grzech zasądził grzech w ciele,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niemoc Prawa, wynikającą ze słabości ciała, to Bóg, przez posłanie swego Syna w postaci grzesznego ciała — jako ofiarę za grzech —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niemożliwe dla prawa, w czym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słabe z powodu ciała, Bóg, posławszy swego Syna w podobieństwie grzesznego ciała i z powodu grzechu, potępił grzech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niemożnego było zakonowi, w czem on był słaby dla ciała, Bóg posławszy Syna swego w podobieństwie grzesznego ciała i dla grzechu,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niepodobnego było zakonowi, w czym słaby był dla ciała, Bóg, posławszy Syna swego w podobieństwie grzesznego ciała, i przez grzech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Prawa, ponieważ ciało czyniło je bezsilnym, [tego dokonał Bóg]. On to zesłał Syna swego w ciele podobnym do ciała grzesznego i dla [usunięcia] grzechu wydał w tym ciele wyrok potępiający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czego zakon nie mógł dokonać, w czym był słaby z powodu ciała, tego dokonał Bóg: przez zesłanie Syna swego w postaci grzesznego ciała, ofiarując je za grzech,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czego Prawo nie mogło dokonać, ponieważ było osłabione przez ciało, tego dokonał Bóg, gdy posłał swojego Syna w postaci grzesznego ciała i z powodu grzechu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niemożliwe dla Prawa, ponieważ ciało czyniło je bezsilnym, tego dokonał Bóg, posyłając swego Syna w ciele podobnym do ciała grzesznego. W tym ciele potępił On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Niezdolność tamtego Prawa spowodowana była przez ciało. Dlatego w sprawie grzechu Bóg posłał swojego Syna w ciele takim, jak każde grzeszne ciało, i wydał w tym ciele wyrok skazujący na grzech,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sam dokonał tego, do czego nie było zdolne Prawo Mojżesza z powodu słabości ludzkiej natury. Posłał on swego Syna, dając mu ciało takie, jak nasze grzeszne ciało i w nim osadził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 - pozbawionego mocy przez nasze ciało - było możliwe dla Boga. On to, dla zniszczenia grzechu, wysłał swego Syna, który przyjął ciało podobne do naszego, podlegającego grzechowi, i w tym ciele dokonał sądu nad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було неможливе для закону через неміч тіла, то Бог, пославши свого Сина в подобі гріховного тіла, - в гріху засудив цей гріх у тілі,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uwagi na bezsilność Prawa, w której było za słabe z powodu cielesnej natury, Bóg posłał swojego Syna w obrazie wewnętrznego ciała grzechu i za grzech i osądził grzech w ciele wewnętrznym,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czego Tora sama z siebie zrobić nie mogła, bo brakło jej mocy, aby skłonić do współdziałania starą naturę, dokonał Bóg, posyłając własnego Syna jako człowieka, o naturze podobnej do naszej grzesznej natury. Bóg postąpił tak, aby rozprawić się z grzechem, a czyniąc to, wymierzył karę grzechowi w naturze ludzkiej,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Prawo cechowała niemożność, jako że było słabe z powodu ciała, Bóg, posyłając własnego Syna w podobieństwie grzesznego ciała i w związku z grzechem,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tę nieskuteczność Prawa, wypływającą ze słabości ciała, pokonał Bóg. Posłał On własnego Syna, podobnego do grzesznego człowieka, i położył kres panowaniu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 i 4 stanowią rozwinięcie myśli zawartej w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określone w &lt;x&gt;520 7:12&lt;/x&gt; jako święte, sprawiedliwe i dobre, w &lt;x&gt;520 7:22&lt;/x&gt; jako Boże, w &lt;x&gt;520 3:27&lt;/x&gt; jako Prawo uczynków (por. &lt;x&gt;550 3:12&lt;/x&gt;), nie mogło doprowadzić człowieka do usprawiedliwienia (&lt;x&gt;550 2:16&lt;/x&gt;, 21), nie mogło nikogo przywieść do doskonałości (&lt;x&gt;650 10:1&lt;/x&gt;) ani nawet nie było w stanie skutecznie rozprawić się z grzechem (&lt;x&gt;650 10:2&lt;/x&gt;). Nie taki zresztą zamysł Boży łączył się z Prawem. Prawo zostało dane nie po to, by leczyć, lecz po to, by (1) normować życie codzienne i (2) obnażać zakorzeniony w człowieku grzech – i to czyni ono doskonale.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15:10&lt;/x&gt;; &lt;x&gt;650 7:18-19&lt;/x&gt;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Posłanie Jezusa w podobieństwie grzesznego ciała, ἐν ὁμοιώματι σαρκὸς ἁμαρτίας, znaczy, że Syn Boży, gdy wypełnił się czas, narodził się z kobiety (&lt;x&gt;550 4:4&lt;/x&gt;), stał się prawdziwym człowiekiem, takim samym jak wszyscy (&lt;x&gt;690 4:2&lt;/x&gt;) i jako taki podlegał Prawu (&lt;x&gt;550 4:4&lt;/x&gt;). Ponieważ podobieństwo, ὁμοίωμα (homoioma), oznacza również podobieństwo w sferze doświadczenia, tekst można przetłumaczyć: przez posłanie swego Syna w ciele podatnym na grzech – oraz (jako ofiarę) za grzech – potępił grzech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&lt;x&gt;570 2:7&lt;/x&gt;; &lt;x&gt;650 2:17&lt;/x&gt;; &lt;x&gt;650 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Człowiek z ciała i krwi, Chrystus Jezus, stał się z woli Boga, po pierwsze, ofiarą za nasz grzech w ten sposób, że On, jako ten, który nie popełnił grzechu, został uczyniony grzechem za nas (&lt;x&gt;540 5:21&lt;/x&gt;). On nasze grzechy na swoim ciele zaniósł na krzyż (&lt;x&gt;670 2:24&lt;/x&gt;). Tam został dotknięty karą za winę nas wszystkich (&lt;x&gt;290 53:6&lt;/x&gt;). Tam wymazał obciążający nas dług (&lt;x&gt;580 2:14&lt;/x&gt;; &lt;x&gt;650 9:12-14&lt;/x&gt;). Tam też ofiara z Jego ciała stała się naszym uświęceniem (&lt;x&gt;650 10:10&lt;/x&gt;). Po drugie, człowiek z ciała i krwi, Chrystus Jezus, stał się z woli Boga naszym wykupem spod przekleństwa Prawa, stając się za nas przekleństwem (&lt;x&gt;550 3:13&lt;/x&gt;) – po to, byśmy dostąpili usynowienia (&lt;x&gt;550 4:5-6&lt;/x&gt;). W taki to sposób Bóg wykonał wyrok skazujący na grzechu zakorzenionym w naszym ciele i powodującym skażenie całego naszego jestestwa.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&lt;x&gt;540 5:21&lt;/x&gt;; &lt;x&gt;550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"niemożliwość".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w podobieństwie, w postaci.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2024-04-27T23:11:07Z</dcterms:modified>
</cp:coreProperties>
</file>