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do tego przeznaczył, tych również powołał, a których powołał, tych też usprawiedliwił, a których usprawiedliwił,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też usprawiedliwił, a których usprawiedliwił, tych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przenaznaczył, te też powołał; a które powołał, te też usprawiedliwił; a które usprawiedliwił, te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przeznaczył, te też wezwał, a które wezwał, te też usprawiedliwił, a które usprawiedliwił, one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 – tych też usprawiedliwił, a których usprawiedliwił –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przeznaczył, tych i powołał, a których powołał, tych i usprawiedliwił, a których usprawiedliwił, tych i 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również usprawiedliwił, a których usprawiedliwił, tych także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zatem, których przeznaczył, tych powołał, a których powołał, tych usprawiedliwił, usprawiedliwionych zaś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których już wcześniej [tak] przeznaczył, tych też zaprosił; a których zaprosił, tych też usprawiedliwił; a których usprawiedliwił, tych też obdarzył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ich zgodnie ze swoim postanowieniem, a powołanych usprawiedliwił, usprawiedliwionych zaś obdarzył cząstką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wyznaczył, tych także powołał. Których zaś powołał, tych też obdarzył sprawiedliwością. A których obdarzył sprawiedliwością, tych także opromienił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яких наперед призначив, тих і покликав; а яких покликав, тих і виправдав; а яких виправдав, тих і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których przeznaczył tych i powołał. A których powołał tych i uznał za sprawiedliwych. A których uznał za sprawiedliwych tych też wyniósł.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co do których już wcześniej postanowił, tych też powołał; a co do tych, których powołał, to sprawił, że zostali uznani za sprawiedliwych; tych zaś, co do których sprawił, że zostali uznani za sprawiedliwych, tych też otoczył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 z góry wyznaczył, których też powołał; i tych powołał, których też uznał za prawych. W końcu tych uznał za prawych, których też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dla siebie przeznaczył, tych również powołał, uniewinnił i otoczył swoją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2024-04-28T07:07:10Z</dcterms:modified>
</cp:coreProperties>
</file>