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2"/>
        <w:gridCol w:w="3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2024-04-27T17:26:19Z</dcterms:modified>
</cp:coreProperties>
</file>