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916"/>
        <w:gridCol w:w="48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2024-04-28T08:31:59Z</dcterms:modified>
</cp:coreProperties>
</file>