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8"/>
        <w:gridCol w:w="3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zamysłem ― ciała śmierć, ― zaś zamysłem ― Ducha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zamysł ciała śmierć zaś zamysł Ducha życie i 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zamysł ciała to śmierć,* a zamysł Ducha – to życie i 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zamysł ciała śmiercią, zaś zamysł Ducha życiem i pokojem;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zamysł ciała śmierć zaś zamysł Ducha życie i pokój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6:21&lt;/x&gt;; &lt;x&gt;520 7:5&lt;/x&gt;; &lt;x&gt;520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2024-04-28T14:47:12Z</dcterms:modified>
</cp:coreProperties>
</file>