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ciele będący,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 ciele będący Bogu spodobać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według ciała,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są w ciele,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którzy są w ciele,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w ciele,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według ciała żyją,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co żyją według ciała, nie mogą się spodobać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postępują według ciała, nie mogą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 się ciała Bogu 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mogą więc podobać się Bogu ci, którzy tak właśnie postępują.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kierują się pożądaniami ciała,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тілом, Богові догодити не можуть.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są w ciele wewnętrznym,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którzy utożsamiają się ze swą starą naturą,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ci, którzy są w zgodzie z ciałem, nie mogą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ci, którzy żyją realizując tylko swoje ludzkie pragnienia, nie mogą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2024-04-28T08:01:59Z</dcterms:modified>
</cp:coreProperties>
</file>