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51"/>
        <w:gridCol w:w="4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więc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[zależy to 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pragnącego ani ― zabiegającego,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miłosierdzia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nie chcącego ani zabiegającego ale Tego mającego litość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nie (zależy to od) chcącego ani od zabiegającego, ale od Boga, który okazuje miłosierdzie.*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więc nie chcącego ani biegnącego*, ale (Tego) mającego litość: Boga**.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nie chcącego ani zabiegającego ale (Tego) mającego litość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okazanie miłosierdzia nie zależy od osoby, która tego pragnie, albo która o to zabiega, lecz od Boga, który je okazuje.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więc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zależy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tego, który chce, ani od tego, który zabiega, ale od Boga, który okazuje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nie zależy na tym co chce, ani na tym, co bieży, ale na Bogu, który się zmiłowywa.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 nie chcącego ani bieżącego, ale litującego się Boga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[Wybranie] więc nie zależy od tego, kto go chce lub o nie się ubiega, ale od Boga, który wyświadcza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nie zależy to od woli człowieka ani od jego zabiegów, lecz od zmiłowania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zależy więc to od tego, który chce, ani od tego, który zabiega, lecz od Tego, który okazuje miłosierdzie,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zależy to od człowieka, który czegoś pragnie, albo o coś się ubiega, ale od Boga, który okazuje zmiłowanie.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nie zależy to od tego, kto pragnie ani kto się ubiega, lecz od Boga okazującego litość.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zatem zależy od zmiłowania Bożego, a nie od woli i zabiegów ludzkich.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zbawienie dokonuje się nie dzięki czyjemuś pragnieniu lub zabiegom, lecz dzięki miłosierdziu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це не залежить ні від того, хто хоче, ані від того, хто біжить, але від Бога, який милує.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nie dla tego, co chce, nawet nie dla tego, co biegnie, ale dla tego, co dostępuje miłosierdzia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zależy to więc od ludzkich pragnień czy wysiłków, lecz od Boga, który ma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nie zależy to od chcącego ani od biegnącego, lecz od Boga, który okazuje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Wybór zależy więc nie od tego, który go pragnie lub się o niego stara, ale od Boga, który okazuje łaskę.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jest. "nie chcącego ani biegnącego" - sens: nie zależy to od decyzji chcącego ani biegnącego, "biegnącego" - metafora sportowa. Chodzi o wysiłek biegnącego sportowca.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 "jest". Sens: zależy to od mającego litość, czyli od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2024-04-30T15:59:52Z</dcterms:modified>
</cp:coreProperties>
</file>