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4"/>
        <w:gridCol w:w="4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powołał nas nie tylko z Judejczyków, ale i z 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wezwał nas nie jedynie z Judejczyków ale i z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też powołał – (to jest) nas – nie tylko z Żydów, ale i z 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które i powołał nas nie jedynie z Judejczyków, ale i z pogan?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wezwał nas nie jedynie z Judejczyków ale i z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jako takie naczynia powołał nas — nie tylko spośród Żydów, lecz także spośród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nas, których powołał, nie tylko z Żydów, ale i z pogan?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powołał, to jest nas, nie tylko z Żydów, ale i z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nas, których też wezwał, nie tylko z Żydów, ale i z Poganów?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nas, których powołał nie tylko spośród Żydów, ale i spośród pogan...?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Takimi naczyniami jesteśmy i my, których powołał, nie tylko z Żydów, ale i z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 nas, których powołał nie tylko z Żydów, ale i spośród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nas, których powołał nie tylko spośród Żydów, ale i spośród pogan...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takich wezwał i nas, nie tylko spośród Judejczyków, lecz także spośród 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powołał nas nie tylko spośród Żydów, ale i spośród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nas, których powołał nie tylko spośród Żydów, lecz i spośród pogan (...)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нас, яких прикликав не тільки від юдеїв, а й від поган.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 z nas powołał, nie tylko z Żydów, ale i z pogan?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nam, których powołał nie tylko spośród Żydów, ale i spośród nie-Żydów?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na nas, których powołał nie tylko spośród Żydów, lecz także spośród narodów, to co z 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nas nie tylko spośród Żydów, ale i spośród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2024-04-30T18:21:14Z</dcterms:modified>
</cp:coreProperties>
</file>