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68"/>
        <w:gridCol w:w="3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i powołał nas nie tylko z Judejczyków, ale i z narodów?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wezwał nas nie jedynie z Judejczyków ale i z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też powołał – (to jest) nas – nie tylko z Żydów, ale i z narodów?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które i powołał nas nie jedynie z Judejczyków, ale i z pogan?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wezwał nas nie jedynie z Judejczyków ale i z pogan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2024-04-30T15:21:47Z</dcterms:modified>
</cp:coreProperties>
</file>