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8"/>
        <w:gridCol w:w="4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nie odwlekając uczyni Pan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wypełniając i nie odwlekając spełni* Pan na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bowiem, oporządzając i obcinając*, uczyni** Pan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spełni to Słowo na ziemi całkowicie i bez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Zakończy bowiem dzieło i skróci je w sprawiedliwości. Istotnie, skróci Pan dzieło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sprawę skończy i skróci w sprawiedliwości; sprawę zaiste skróconą uczyni Pan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słowo skończając i skracając w sprawiedliwości, iż słowo skrócone uczyni Pan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wypełni na ziemi swoje słowo skutecznie i bez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wykona wyrok, rychło i w krótkim czasie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wypełni swoje słowo na ziemi skutecznie i 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wypełni swoje słowo na ziemi, całkowicie i 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bowiem wypełni swoje słowo na ziemi całkowicie i do końca”.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bowiem wkrótce wykona nad tą ziemią swój sprawiedliwy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dokładnie i szybko spełni swą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Бо, довершуючи і скорочуючи, Господь виповнить на землі слово [, слово, що скорочене в справедливості].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Słowem doprowadza do końca oraz obcina w sprawiedliwości. Zaiste, Pan spowoduje Słowo obcinania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Adonai wypełni swe słowo na ziemi niezawodnie i bez zwłoki".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dokona na ziemi rozrachunku, doprowadzając go do końca i przycinając”.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szybko wykona na ziemi swój wyrok i sprawiedliwie zakończy swoje dzieło”.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uczyni, ποιήσει.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"oporządzając i obcinając" - słowo Boże traktowane jest tu jak żywa roślina, którą ogrodnik, gdzie trzeba, przycina i swoimi staraniami doprowadza do owocowania. Inne lekcje zamiast "obcinając": "obcinając w usprawiedliwieniu": "obcinając w usprawiedliwieniu, bo słowo obciętym".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spełni, utrzyma. Dopełnieniem bliższym tego orzeczenia jest wyraz "słowo".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2024-04-30T17:49:07Z</dcterms:modified>
</cp:coreProperties>
</file>