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6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Życzyłbym sobie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[raczej]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przekleństwem być sam ja od ―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 zamian]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― braci mych, ― krewnych mych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Życzyłem sobie bowiem sam ja przekleństwo być z dala od Pomazańca za braci moich krewnych moich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 sam życzyłem sobie* wyklętym** być od Chrystusa w zamian za moich braci, moich krewnych*** według ciała,****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Życzyłbym sobie bowiem zaklęciem* być sam ja z dala od Pomazańca za braci mych, (tych) krewnych** mych co do ciała,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Życzyłem sobie bowiem sam ja przekleństwo być z dala od Pomazańca za braci moich krewnych moich według ciała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sam życzyłem sobie, ηὐχόμην γὰρ ἀνάθεμα εἶναι αὐτὸς ἐγὼ, lub: (1) modliłem się bowiem; (2) niemal życzyłem sobie l. byłem gotów życzyć sobie, &lt;x&gt;520 9:3&lt;/x&gt;L.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oddzielony być, ἀνάθεμα εἶναι.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rodaków, συγγενῶν.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32:32&lt;/x&gt;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rzeczą wyklętą, osobą objętą przekleństwem. "życzyłbym sobie", oznacza życzenie niemożliwe do spełnienia.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współrodakach.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2024-04-30T16:04:56Z</dcterms:modified>
</cp:coreProperties>
</file>