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8"/>
        <w:gridCol w:w="4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powiemy? Że narody ― nie ścigające sprawiedliwości, pochwycili sprawiedliwość, sprawiedliwość zaś ― z 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że poganie ci nie ścigający sprawiedliwości chwycili sprawiedliwość sprawiedliwość zaś z 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 powiemy? Że narody, które nie dążyły do sprawiedliwości, pozyskały sprawiedliwość,* to jest sprawiedliwość z wiary,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powiemy? Że poganie, (ci) nie ścigający* usprawiedliwienia, złapali** usprawiedliwienie, usprawiedliwienie zaś (to) dzięki wierze: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że poganie (ci) nie ścigający sprawiedliwości chwycili sprawiedliwość sprawiedliwość zaś z wiary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10:20&lt;/x&gt;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Metafora sportowa. Tu oznacza działania zmierzające do osiągnięcia usprawiedliwienia.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Metafora sportowa. Tu oznacza osiągnięcie usprawiedliwienia.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2024-04-30T12:15:05Z</dcterms:modified>
</cp:coreProperties>
</file>