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6"/>
        <w:gridCol w:w="5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Oto kładę na Syjonie kamień potknięcia i skałę zgorszenia, i ― wierzący w Niego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oto kładę na Syjonie kamień potknięcia się i skałę zgorszenia i każdy wierzący w Niego nie zostanie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Oto kładę na Syjonie kamień potknięcia i skałę skandalu, a ten, kto w niego wierzy, nie będzie zawstydzony.*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jest napisane: Oto kładę na Syjonie kamień potknięcia się i skałę obrazy, i wierzący w Niego nie zostanie zawstydzony.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oto kładę na Syjonie kamień potknięcia się i skałę zgorszenia i każdy wierzący w Niego nie zostanie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napisano: Oto kładę na Syjonie kamień obrazy i skałę skandalu. Ten, kto w Niego wierzy,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Oto kładę na Syjonie kamień potknięcia i skałę zgorszenia, a każdy, kto w niego wierzy,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napisano: Oto kładę w Syonie kamień obrażenia i opokę otrącenia, a wszelki, który w niego wierzy, nie będzie pohańbiony.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jest napisano: Oto kładę w Syjonie kamień obrażenia i skałę zgorszenia: a wszelki, który weń wierzy, zawstydzon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Oto kładę na Syjonie kamień obrazy i skałę potknięcia się, a kto wierzy w niego,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Oto kładę na Syjonie Kamień obrazy i skałę zgorszenia A kto w niego uwierzy,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napisano: Oto kładę na Syjonie kamień potknięcia i skałę zgorszenia, a kto w niego wierzy,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Oto kładę na Syjonie kamień, o który się potkną, i skałę, przez którą upadną, ale kto wierzy w Niego, ten się nie zawiedzie.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„Oto kamień-potknięcie się kładę na Syjonie i skałę-pułapkę. Kto na nim oprze swoją wiarę, nie zawiedzie się”.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mówi Pismo: Oto kładę na Syjonie kamień obrazy i głaz upadku. Kto jednak uwierzy w niego, nie dozna hańby.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napisano: ʼOto kładę na Syjonie kamień powodujący obrażenie oraz skałę powodującą zgorszenie, kto wierzy w niego, nie dozna wstyduʼ.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ото написано: Ось, кладу на Сіоні камінь спотикання та скелю спокуси, і хто вірить у нього, не буде посоромлений.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napisane: Oto kładę na Syjonie kamień urażenia oraz skałę zgorszenia; dzięki niemu ten wierzący nie zostanie skalany.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ujmuje Tanach: "Spójrzcie, kładę na Cijonie kamień, przez który ludzie będą się potykać, skałę, która spowoduje ich upadek. Lecz kto oprze na nim swą ufność, nie będzie upokorzony".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napisane: ”Oto kładę na Syjonie kamień potknięcia i masyw skalny, obrazy, ale kto oprze na nim swą wiarę, nie dozna rozczarowania”.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 Pismo mówi: „Kładę na górze Syjon kamień obrazy i skałę, o którą wielu się potknie. Ten jednak, kto mu uwierzy, nie zawiedzie się”.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28:16&lt;/x&gt;; &lt;x&gt;520 10:11&lt;/x&gt;; &lt;x&gt;670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2024-04-30T08:21:08Z</dcterms:modified>
</cp:coreProperties>
</file>