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powołany z woli Boga, oraz 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z woli Boga, i Sostenes,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wolę Bożą, i Sostenes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wolą Bożą, i Sostenes,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Bożej na apostoła Chrystusa Jezusa,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Boga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powołany na apostoła Chrystusa Jezusa,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Jezusa, oraz Sostenes,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 i wasz brat Sostenes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oraz 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покликаний волею Божою, і брат Состен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przez wolę Boga apostoł Jezusa Chrystusa oraz brat Sostenus,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powołany z woli Bożej na wysłannika Mesjasza Jeszui,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Sostenesem,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2024-03-28T08:57:56Z</dcterms:modified>
</cp:coreProperties>
</file>