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was mówią: Ja należę do Pawła. Drudzy: Ja do Apollosa. Inni: Ja do Kefasa. A jeszcze inni: Ja do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twierdzi: Ja jestem Pawła, ja Apollosa, ja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Jamci jest Pawłowy, a jam Apollosowy, a jam Kiefasowy, alem 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 jest Pawłów, a ja Apollów, a ja Cefy, a ja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o tym, co każdy z was mówi: Ja jestem od Pawła, a ja od Apollosa; ja jestem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dlatego, że każdy z was powiada: Ja jestem Pawłowy, a ja Apollosowy, a ja Kefasowy, a 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mówi: ja należę do Pawła; ja do Apollosa; ja do Kefasa; ja zaś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jeden mówi: „Ja jestem Pawła”, drugi: „Ja jestem Apollosa”, inny: „Ja jestem Kefasa” lub jeszcze inny: „Ja jestem Chrystusa”!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mam tutaj na myśli, że każdy z was mówi: „Ja należę do Pawła”, „a ja do Apollosa”, „a ja do Kefasa”, „a ja do Chrystusa”!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mianowicie: jeden powiada "ja jestem po stronie Pawła", drugi - "ja opowiadam się za Apollosem" - "ja jestem zwolennikiem Kefasa", jeszcze inny - "ja należę do Chrystusa".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ʼJa jestem po stronie Pawłaʼ, ʼJa Apollosaʼ, ʼJa należę do Piotraʼ, a ʼJa do Chrystusaʼ.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на увазі те, що кожний з вас каже: я Павлів, я Аполлосів, я Кифин, я Христів.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ponieważ każdy z was powiada: Ja jestem Pawła, ja Apollosa, zaś ja Kefasa;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bo jeden z was powiada: "Ja jestem z Sza'ulem", inny powiada: "Ja jestem z Apollosem", inny: "Ja jestem z Kefą", a jeszcze inny mówi: "Ja jestem z Mesjaszem!".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”Ja należę do Pawła”, ”A ja do Apollosa”, ”A ja do Kefasa”, ”A ja do Chrystusa”.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mówicie o sobie: „Ja jestem uczniem Pawła”, „Ja—Apollosa”, „Ja—Piotra”, „A ja należę do samego Chrystusa”.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2024-04-24T15:42:04Z</dcterms:modified>
</cp:coreProperties>
</file>