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podzielony?* Czy Paweł został za was ukrzyżowany albo czy w imię Pawła zostaliście ochrzczeni?**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Rozczłonkowany jest* Pomazaniec? Czy Paweł został ukrzyżowany za was, lub w imię Pawła zostaliście zanurzeni**?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Inna lekcja: "Czy rozczłonkowany jest".] [** O chrzcie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dla każdego inny? Czy Paweł został za was ukrzyżowany? Albo czy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 Czy Paweł został za was ukrzyżowany? Czy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Rozdzielonyż jest Chrystus? Azaż Paweł za was ukrzyżowany? Alboście w imię Pawłowe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Rozdzielony jest Chrystus? Azaż Paweł jest za was ukrzyżowan? Abo w imię Pawłowe jesteście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jest podzielony? Czyż Paweł został za was ukrzyżowany? Czyż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rozdzielony jest Chrystus? Czy Paweł za was został ukrzyżowany albo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 Czy Paweł został za was ukrzyżowany? Czy też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dzielić Chrystusa? Czy Paweł za was został ukrzyżowany? Czy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podzielony jest Chrystus? Czy to Paweł został za was ukrzyżowany? Albo czy w imię Pawła przyjęliście chrzest?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Chrystus jest podzielony? Czy to Paweł został za was ukrzyżowany? Czy to w imię Pawła zostaliście ochrzczeni?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może być rozdzielony? Czy Paweł został za was ukrzyżowany? Czy ochrzczono was w imię Pawła?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ж Христос розділився? Чи Павло розіп'явся за вас, або хрестилися ви в ім'я Павла?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 Czy został za was ukrzyżowany Paweł, lub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Mesjasz został podzielony na kawałki? Czy to Sza'ula zabito za was na palu? W imię Sza'ula zostaliście zanurzeni?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jest podzielony. Czyż za was Paweł zawisł na palu? Albo czy zostaliście ochrzczeni w imię Pawła?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Chrystusa można podzielić? Czy ja zostałem za was ukrzyżowany? Czy w moim imieniu zostaliście ochrzczeni?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3:28&lt;/x&gt;; &lt;x&gt;560 4:4-6&lt;/x&gt;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2:38&lt;/x&gt;; &lt;x&gt;510 8:16&lt;/x&gt;; &lt;x&gt;510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2024-04-25T17:54:43Z</dcterms:modified>
</cp:coreProperties>
</file>