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38"/>
        <w:gridCol w:w="3196"/>
        <w:gridCol w:w="44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aby nie chlubiłoby się każde ciało przed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aby żadne ciało nie chlubiło się przed Bogiem.*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żeby nie chełpiło się* każde ciało przed Bogiem.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aby nie chlubiłoby się każde ciało przed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nikt nie może szczycić się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chlubiło się przed nim żadne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nie chlubiło żadne ciało przed obliczem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żadne ciało przed oczyma jego nie chlubiło.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by się żadne stworzenie nie chełpiło wobec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żaden człowiek nie chełpił się przed obliczem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żaden człowiek nie mógł się chlubić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nikt nie może wynosić się wobec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nikt nie chełpił się sobą wobec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aby żaden człowiek nie mógł szukać własnej chwały wobec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celu, aby nikt z ludzi nie chlubił się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жодне тіло не похвалялося перед Богом.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nie przechwalała wobec Niego żadna cielesna natura.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aby nikt nie chełpił się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żadne ciało nie chlubiło się wobec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pozbawił ludzi powodów do dumy.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9:23&lt;/x&gt;; &lt;x&gt;520 3:27&lt;/x&gt;; &lt;x&gt;560 2:9&lt;/x&gt;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2024-04-25T11:46:39Z</dcterms:modified>
</cp:coreProperties>
</file>