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3612"/>
        <w:gridCol w:w="3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żadne ciało nie chlubiło się przed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chełpiło się* każde ciało przed Bogiem.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&lt;x&gt;520 3:27&lt;/x&gt;; &lt;x&gt;560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2024-03-29T11:09:18Z</dcterms:modified>
</cp:coreProperties>
</file>