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dla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Niemu* zaś wy jesteście w Chrystusie Jezusie,** który stał się dla nas mądrością od Boga,*** sprawiedliwością**** i poświęceniem***** oraz odkupieniem,******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zaś wy jesteście w Pomazańcu Jezusie, który stał się mądrością (dla) nas od Boga, sprawiedliwością zarówno, jak uświęceniem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(dla)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dzięki Niemu jesteście w Chrystusie Jezusie, który stał się dla nas uosobieniem mądrości Bożej, sprawiedliwością i uświęceniem, a także 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z niego jesteście w Chrystusie Jezusie, który stał się dla nas mądrością od Boga i sprawiedliwością, i uświęceniem, i odkupieniem;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niego wy jesteście w Chrystusie Jezusie, który się nam stał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niego wy jesteście w Chrystusie Jezusie, który się nam zstał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jesteście w Chrystusie Jezusie, który stał się dla nas mądrością od Boga i sprawiedliwością, i uświęceniem,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dzięki niemu jesteście w Chrystusie Jezusie, który stał się dla nas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jesteście w Chrystusie Jezusie, który stał się dla nas mądrością od Boga i sprawiedliwością, i uświęceniem,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zjednoczył nas z Chrystusem Jezusem, który stał się dla nas Bożą mądrością, sprawiedliwością,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od Niego [wyszło], że wy znajdujecie się w Chrystusie Jezusie, który dla nas stał się mądrością od Boga, i sprawiedliwością, i uświęceniem,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jednak Bóg złączył z Chrystusem Jezusem, który nam dał swoją mądrość i sprawiedliwość, uświęcił nas i wyzwolił.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jesteście w łączności z Chrystusem Jezusem, który stał się dla nas mądrością od Boga, sprawiedliwością,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нього ж і ви є в Христі Ісусі, який став для нас премудрістю від Бога, праведністю, і освяченням, і відкупленням,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z Niego w Jezusie Chrystusie, który stał się dla nas mądrością od Boga, sprawiedliwością, lecz także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 Jego sprawą jesteście jedno z Mesjaszem Jeszuą. On stał się dla nas mądrością od Boga i sprawiedliwością, i świętością, a także odkupieniem.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dzięki niemu jesteście w jedności z Chrystusem Jezusem, który stał się dla nas mądrością od Boga, a także prawością i uświęceniem, i uwolnieniem na podstawie okupu;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 dzięki Bogu żyjecie teraz w Chrystusie Jezusie! I to On jest naszą mądrością, prawością, świętością i zbawieniem—wszystko to mamy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&lt;x&gt;530 8:6&lt;/x&gt;; &lt;x&gt;530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1:24&lt;/x&gt;; &lt;x&gt;530 2:7&lt;/x&gt;; &lt;x&gt;580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23:5-6&lt;/x&gt;; &lt;x&gt;300 33:151&lt;/x&gt;; &lt;x&gt;520 3:22&lt;/x&gt;; &lt;x&gt;520 5:9&lt;/x&gt;; &lt;x&gt;540 5:21&lt;/x&gt;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17:19&lt;/x&gt;; &lt;x&gt;650 2:11&lt;/x&gt;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8:23&lt;/x&gt;; &lt;x&gt;560 1:7&lt;/x&gt;;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2024-04-26T17:47:36Z</dcterms:modified>
</cp:coreProperties>
</file>