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2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powodującymi potknięcia się stawajcie się i dla Judejczyków i dla Greków i dla zgromadzenia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ludźmi, którzy nie dają powodu do potknięć ani Żydom, ani Grekom, ani zgromadzeniu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powodującymi potknięcia się i (dla) Judejczyków stawajcie się i (dla) Hellenów i (dla) (społeczności) wywołanych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powodującymi potknięcia się stawajcie się i (dla) Judejczyków i (dla) Greków i (dla) zgromadzenia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ludźmi, którzy nie dają powodu do potknięć ani Żydom, ani Grekom, ani Kościołowi Bożemu,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zgorszeniem ani dla Żydów, ani dla Greków, ani dla kościoła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obrażeniem i Żydom, i Grekom, i zborowi Bożemu;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bez obrażenia Żydom i Poganom, i kościołowi Bożemu,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zgorszeniem ani dla Żydów, ani dla Greków, ani dla Kościoła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zgorszenia ani Żydom, ani Grekom, ani zborowi Bożemu,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powodem upadku ani Żydów, ani Greków, ani Kościoła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powodem upadku ani dla Żydów, ani dla Greków, ani dla Kościoła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stawajcie się powodem upadku ani dla Judejczyków, ani dla pogan, ani dla Kościoła Bożego,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dawajcie złego przykładu Żydom ani poganom, ani wspólnocie Bożego 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zgorszenia ani Żydom, ani Grekom, ani zgromadzeniu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вводьте у спокусу юдеїв, і греків, і Церкви Божої,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gorszącymi dla Żydów, Greków i dla zgromadzenia wybranych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dla nikogo zawadą - ani dla Żydów, ani dla nie-Żydów, ani dla Bożej Wspólnoty Mesjanicznej.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dawania powodów do zgorszenia Żydom i Grekom oraz zborowi Bożemu,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doprowadzajcie do upadku ani Żydów, ani pogan, ani kogokolwiek, kto należy do kościoła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14:13&lt;/x&gt;; &lt;x&gt;530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2024-05-02T00:24:48Z</dcterms:modified>
</cp:coreProperties>
</file>