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przez kobietę –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kobieta z męża, tak i mąż przez kobietę; zaś wszystko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kobieta z męża tak i mąż ze względu na kobietę zaś wszystkie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2024-05-06T03:12:01Z</dcterms:modified>
</cp:coreProperties>
</file>