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2"/>
        <w:gridCol w:w="3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przyszłaby ― kompletność,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częściowe straci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łoby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znaczeniu.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przyszłoby doskonałe wtedy z poszczególna przestanie mieć znaczenie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przyjdzie doskonałe, to, co cząstkowe, przestanie mieć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przyjdzie dojrzałe, (to)* z poszczególna będzie uznane za bezużyteczne.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przyszłoby doskonałe wtedy z poszczególna przestanie mieć znaczenie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rodzajnik, czyniący z wyrażenia przyimkowego "z poszczególna" rzeczownik.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2024-04-20T00:54:45Z</dcterms:modified>
</cp:coreProperties>
</file>