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niemowlęciem, mówiłem jak niemowlę, myślałem jak niemowlę, rozważałem jak niemowlę, kiedy stałem się mężem, uznałem za bezużyteczne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niemowlęce.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te niemowlęce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dziecko;* gdy stałem się mężczyzną, zaniechałem dziecięcych spraw.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niemowlęciem, mówiłem jak niemowlę, myślałem jak niemowlę, liczyłem jak niemowlę; gdy stałem się mężem, uznałem za bezużyteczne (te)* niemowlęcia.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(te) niemowlęce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14:20&lt;/x&gt;; &lt;x&gt;560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rzeczy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2024-04-20T04:02:50Z</dcterms:modified>
</cp:coreProperties>
</file>