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rozdałbym część po części cały ― majątek mój, i jeśli wydałbym ― ciało me, aby zostało spalone, miłości zaś nie mam, nic nie pomogę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część po części rozdał całą mą własność,* i choćbym swoje ciało wydał,** by się chlubić,*** lecz miłości bym nie miał, nic bym nie osiągnął.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3:28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][***wydał, by się chlubić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wydał, by było spalone C 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dałbym po kawałku* cały dobytek** mój, i jeśli wydałbym*** ciało me, aby chełpiłbym się****, miłości zaś nie miałbym*****, nic nie pomagałbym sobie******.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oryginale coniunctivus aoristi activi, jako poprzednik okresu warunkowego, modus eventualis.] [** W oryginale substantywizowany imiesłów. 13.3*** W oryginale coniunctivus aoristi activi, jako drugi poprzednik okresu warunkowego, modus eventualis.] [**** W oryginale coniunctivus aoristi medi ze względu na wymogi składni zdania zamiarowego. Inne lekcje: "zostałbym spalony"; "zostałoby spalone".] [***** W oryginale coniunctivus praesentis activi, jako trzeci poprzednik okresu warunkowego, modus eventualis.] [****** W oryginale indicativus praesentis medii, jako następnik okresu warunkowego, modus eventualis. Inny możliwy przekład: "pomogę sobie".]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dawałbym część po części całe które są dobytkiem moim i jeśli wydałbym ciało moje aby zostałoby zapalone miłości zaś nie miałbym nic doznaję korzyści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część po części rozdał swą całą własność, i swoje ciało wydał w sposób budzący uznanie,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miłości bym nie miał — nic bym nie osiągnął.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choćbym rozdał na żywność dla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ubogich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swój majątek, i choćbym wydał swoje ciało na spalenie, a miłości bym nie miał, nic nie zyskam.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wynałożył na żywność ubogich wszystkę majętność moję, i choćbym wydał ciało moje, abym był spalony, a miłości bym nie miał, nic mi to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choćbych wszytkie majętności moje rozdał na żywność ubogich, i choćbym wydał ciało moje tak, iżbych gorzał, a miłości bych nie miał, nic mi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rozdał na jałmużnę całą majętność moją, a ciało wystawił na spalenie, lecz miłości bym nie miał, nic mi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rozdał całe mienie swoje, i choćbym ciało swoje wydał na spalenie, a miłości bym nie miał, nic mi to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rozdałbym ubogim wszystko, co posiadam, a ciało wystawił na spalenie, lecz miłości bym nie miał, nic bym nie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też innych nakarmił wszystkim, co posiadam, i szczycił się, że wydałem własne ciało, a miłości bym nie miał, niczego bym nie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rozdzielę w datkach wszystkie swe dobra, jeśli nawet siebie wydam, by móc się chełpić, a nie mam miłości, żaden to dla mnie pożytek.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na chleb dla głodnych wydał cały majątek i sam dał się żywcem spalić, a nie darzył nikogo miłością - nic mi to nie pomoże.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cały swój majątek rozdał na żywienie ubogich i własne ciało wydał na spalenie, a miłości bym nie miał, nic mi nie pomoże.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я роздам усе моє майно, коли віддам своє тіло на спалення, але любови не маю, - то жодної користи не матиму.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rozdał na żywność cały swój majątek, i choćbym wydał moje ciało, aby się wypaliło, a miłości bym nie miał nic bym nie był sobie pożyteczny.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oddać wszystko, co posiadam, mogę nawet swoje ciało wydać na spalenie, lecz jeśli brak mi miłości, nie zyskam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gdybym rozdał całe swoje mienie, żeby nakarmić drugich, i gdybym wydał swe ciało, żeby móc się chlubić, a miłości bym nie miał, nie odniósłbym żadnego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gdybym rozdał biednym cały majątek, a sam dał się żywcem spalić, to bez miłości nic bym przez to nie zyskał.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2024-04-27T02:21:24Z</dcterms:modified>
</cp:coreProperties>
</file>