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5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― swego, nie drażniąca, nie liczy ―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niestosownie, nie szuka swego,* nie jest porywcza,** nie zlicza sobie*** złego,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niedostojna, nie szuka (tych)* swego, nie jest ostra**, nie liczy zła,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&lt;x&gt;570 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zamyśla (l. nie pamięta, nie kalkuluje ) złego.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dobra, sława, pożytek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2024-04-24T03:59:36Z</dcterms:modified>
</cp:coreProperties>
</file>