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24"/>
        <w:gridCol w:w="3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części bowiem poznajemy i po części prorokujemy,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poszczególna bowiem znamy i z poszczególna prorokujemy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cząstkowo poznajemy i cząstkowo prorokujemy;*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poszczególna bowiem poznajemy i z poszczególna prorokujemy;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poszczególna bowiem znamy i z poszczególna prorokujemy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8:2&lt;/x&gt;; &lt;x&gt;530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2024-03-29T07:13:09Z</dcterms:modified>
</cp:coreProperties>
</file>