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o duchowe bardziej zaś aby prorokowalibyście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Zabiegajcie o miłość,* (gorąco) pragnijcie duchowych (darów),** *** a najbardziej tego, aby prorokować.****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Ścigajcie miłość, współzawodniczcie zaś (o rzeczy) duchowe, bardziej zaś, aby prorokowaliście*.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Ścigajcie miłość starajcie się usilnie zaś (o) duchowe bardziej zaś aby prorokowalibyście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12:31&lt;/x&gt;; &lt;x&gt;530 16:14&lt;/x&gt;; &lt;x&gt;680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(darów), τὰ πνευματικά.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12:1&lt;/x&gt;; &lt;x&gt;530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14:39&lt;/x&gt;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2024-04-29T14:06:58Z</dcterms:modified>
</cp:coreProperties>
</file>