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76"/>
        <w:gridCol w:w="59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zeszłoby się zgromadzenie cały na to samo i wszyscy językami mówiliby weszliby zaś niezaznajomieni lub niewierzący nie powiedzą że szalejecie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schodzi się całe zgromadzenie* i wszyscy mówią językami, a wejdą nie obeznani albo niewierzący, to czy nie powiedzą, że szalejecie?**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więc zeszłaby się (społeczność) wywołanych cała na to samo i wszyscy mówiliby językami. weszliby zaś prostacy* lub niewierzący, nie powiedzą, że szalejecie?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zeszłoby się zgromadzenie cały na (to) samo i wszyscy językami mówiliby weszliby zaś niezaznajomieni lub niewierzący nie powiedzą że szalejecie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11:171&lt;/x&gt;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3:21&lt;/x&gt;; &lt;x&gt;500 10:20&lt;/x&gt;; &lt;x&gt;510 2:13&lt;/x&gt;; &lt;x&gt;510 26:24&lt;/x&gt;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sensie: ludzie prości, nie uprzywilejowani charyzmatem.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2024-04-29T12:10:05Z</dcterms:modified>
</cp:coreProperties>
</file>