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3"/>
        <w:gridCol w:w="54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duchy proroków prorokom jest poddane są poddane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duchy proroków* ** poddają się*** prorokom,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duchy proroków prorokom są podporządkowane;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duchy proroków prorokom jest poddane (są poddane)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działający w prorokach nie krępuje ich woli,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duchy proroków są poddane prorokom.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duchy proroków są poddane prorokom.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duchowie Proroków poddani są prorokom: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dary duchowe proroków niechaj zależą od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duchy proroków są poddane prorokom;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natchnienia proroków są podporządkowane prorokom.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prorokujący nie nadużywają darów duchowych,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Nawet duchy proroków są posłuszne prorokom.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Prorocy niech się nie dadzą bez umiaru ponosić natchnieniu,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Przemawiający z natchnienia Bożego niech tak posługują się swoimi darami duchowymi, aby zachować porządek,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духи пророків коряться пророкам,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duchy proroków są posłuszne prorokom.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duchy proroków są pod władzą proroków;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dary ducha proroków mają być pod władaniem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Prorocy niech panują nad swoim darem i niech dopuszczają do głosu innych wierzących, którzy pragną coś powiedzieć.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duchowe natchnienia proroków.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22:6&lt;/x&gt;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są poddane.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2024-04-29T14:08:00Z</dcterms:modified>
</cp:coreProperties>
</file>