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nieporządku Bóg ale pokoju jak we wszystkich zgromadzeniach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(Bóg) nie jest Bogiem zamieszania, lecz pokoju. Jak we wszystkich zgromadzeniach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niepokoju Bóg, ale pokoju. Jak w wszystkich (społecznościach) wywołanych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nieporządku Bóg ale pokoju jak we wszystkich zgromadzeniach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2024-04-29T16:10:04Z</dcterms:modified>
</cp:coreProperties>
</file>