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7"/>
        <w:gridCol w:w="51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od was Słowo Boga wyszło lub do was jedynych przyszło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od was Słowo Boga wyszło albo czy tylko do was samych dotarło?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od was słowo Boga wyszło, lub do was samych przyszło?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od was Słowo Boga wyszło lub do was jedynych przyszło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Słowo Boże od was wyszło, albo czy tylko do was dotarło?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od was wyszło słowo Boże? Czy tylko do was przyszło?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od was słowo Boże wyszło? Izali tylko do was samych przyszło?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od was wyszło słowo Boże? Abo do was samych przyszło?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od was wyszło słowo Boże? Albo czy tylko do was [mężczyzn] przyszło?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Słowo Boże od was wyszło albo czy tylko do was samych dotarło?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Słowo Boga wyszło od was, czy tylko do was dotarło?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czy to od was wyszło słowo Boga? Czy tylko do was przybyło?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od was wyszło słowo Boże? Albo czy tylko do was samych przyszło?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się wam nie zdaje, że Słowo Boże ma swój początek u was i że tylko do was dotarło!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słowo Boże wyszło od was, kobiet, czy raczej tylko do was dotarło?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від вас вийшло Боже Слово? Чи прийшло воно до вас одних?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od was wyszło Słowo Boga? Czy tylko do was przyszło?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słowo Boże miało u was początek? A może tylko do was dotarło?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zatem? Czy od was wyszło słowo Boże albo czy tylko do was dotarło?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myślicie, że słowo Boże wyszło na świat od was? Albo czy sądzicie, że dotarło tylko do was?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2024-04-29T15:49:07Z</dcterms:modified>
</cp:coreProperties>
</file>