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(człowiekiem) duchowym,* niech zauważy, że to, co wam piszę, jest przykazaniem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prorokiem być lub duchowym*, niech uznaje, co piszę wam, że Pana jest przykazanie**;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człowiekiem duchowym, to niech weźmie pod uwagę,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proroka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duchowego, niech uzna,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zda się być prorokiem albo duchownym, niech uzna, iż te rzeczy, które wam piszę, są Pańskiem rozkazaniem.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zda się być prorokiem abo duchownym, niech pozna, iż co wam piszę, są Pańskie rozkazania.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się, że jest prorokiem albo że posiada duchowe dary, niech zrozumie, że to, co wam piszę, jest nakazem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że ma dary Ducha, niech uzna, że to, co wam piszę, jest przykazaniem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uważa, że jest prorokiem albo że posiada dary Ducha, niech uzna,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lub ma inny dar duchowy, niech uzna, że to, co piszę, jest przykazaniem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że jest prorokiem lub natchnionym przez Ducha, niech dostrzeże, że nakazem Pana jest to, co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uważa się za proroka lub człowieka uduchowionego, musi przyznać, że to, co piszę do was, jest zgodne z przykazaniem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się, że przemawia z natchnienia Bożego lub posiada jakiś inny dar duchowy, niech zapozna się z tymi zarządzeniami, ponieważ są one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вважає себе за пророка або за духовного, хай розуміє, що оце пишу я вам; бо то - Господня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lub duchowym, niech uznaje, że to, co wam piszę, jest poleceniem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prorokiem albo jest obdarzony przez Ducha, to niech uzna to, co piszę, za nakaz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proroka albo za obdarzonego duchem, niech uzna, co do was piszę, ponieważ jest to przykazanie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proroka lub obdarzonego innym duchowym darem, niech dobrze zapamięta, że to, co mówię, jest nakazem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7:10&lt;/x&gt;; &lt;x&gt;690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w sensie: charyzmatykiem, natchnionym przez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"jest przykazanie": "przykazanie jest"; "są przykazania"; "przykazania są"; "przykazania Pana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2024-04-29T13:59:01Z</dcterms:modified>
</cp:coreProperties>
</file>