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7"/>
        <w:gridCol w:w="3727"/>
        <w:gridCol w:w="3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uznaje niech nie jest uznany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(tego) nie uznaje, nie jest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nie poznaje, nie jest poznawany*.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uznaje niech nie jest uznany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"nie był poznawany"; "nie poznawajcie"; "niech nie będzie poznawany".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2024-04-29T15:33:15Z</dcterms:modified>
</cp:coreProperties>
</file>