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bracia jeśli przyszedłbym do was językami mówiąc w czym wam będę miał korzyść jeśli nie wam powiedziałbym lub w objawieniu lub w poznaniu lub w prorokowaniu lub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jeśli przyszedłbym do was, mówiąc językami,* na co bym wam się przydał,** gdybym wam nie przemówił czy to w objawieniu,*** czy w poznaniu,**** czy w proroctwie, czy w pouczeniu?*****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zaś, bracia. jeśli przyszedłbym do was. językami mówiąc, (w) czym was wspomógłbym, jeśli nie wam powiedziałbym* lub w objawieniu, lub w poznaniu, lub w prorokowaniu,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nauczaniu?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bracia jeśli przyszedłbym do was językami mówiąc (w) czym wam będę miał korzyść jeśli nie wam powiedziałbym lub w objawieniu lub w poznaniu lub w prorokowaniu lub w nauce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14:26&lt;/x&gt;; &lt;x&gt;560 1:17&lt;/x&gt;; &lt;x&gt;560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15:14&lt;/x&gt;; &lt;x&gt;530 1:5&lt;/x&gt;; &lt;x&gt;530 12:8&lt;/x&gt;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aoristi activi zgodnie z wymogami okresu warunkowego, modus eventualis. Inny możliwy przekład: "powiem". Składniej: "jeśli wam nie powiedziałbym".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2024-04-29T08:34:01Z</dcterms:modified>
</cp:coreProperties>
</file>