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niewyraźny dźwięk trąba dałaby kto będzie się przygotowywał do wojny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jeśliby trąba* wydała dźwięk niewyraźny, kto przygotowywałby się do bitwy?**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jeśli niejasny trąba głos dałaby, kto będzie się przygotowywał do wojny?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niewyraźny dźwięk trąba dałaby kto będzie się przygotowywał do wojny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gdyby trąba zagrała niewyraźnie, nikt by nie pomyślał, że trzeba wyruszać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trąba wydawała niewyraźny głos, kto by się przygotowywał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 trąba niepewny głos dała, któż się do boju gotować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niepewny głos trąba dała, któż się na wojnę gotować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trąba brzmi niepewnie, któż będzie się przygotowywał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trąba wydała głos niewyraźny, któż by się gotował do 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trąba wydała niewyraźny głos, kto by się przygotowywał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trąba wydaje nieznany sygnał, kto przygotowuje się do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i trąba wojenna jeśli wyda jakiś dźwięk niejasny, kto stanie w gotowości do walki?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surma nie zabrzmi pełnym dźwiękiem, nikt nie stanie do boju.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trąba daje niewyraźny sygnał, czy ktoś będzie się przygotowywał do walki?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й сурма дасть непевний звук, то хто приготується до 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jeśli trąba wyda nieznany głos, kto będzie gotowym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trąba zabrzmi nieczysto, kto będzie się szykował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istotnie, jeśli trąba da niewyraźny sygnał, któż się przygotuje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dźwięk trąbki zabrzmiałby niewyraźnie, czy wojsko ruszyłoby do boju?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10:9&lt;/x&gt;; &lt;x&gt;300 4:19&lt;/x&gt;; &lt;x&gt;330 33:3-6&lt;/x&gt;;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6:12&lt;/x&gt;; &lt;x&gt;620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2024-04-29T09:26:11Z</dcterms:modified>
</cp:coreProperties>
</file>