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8"/>
        <w:gridCol w:w="3106"/>
        <w:gridCol w:w="4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nikt niech chlubi się w ludziach wszystkie bowiem wasze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niech nikt nie chlubi* się ludźmi; wszystko bowiem jest wasze,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nikt niech się chełpi w ludziach, wszystko bowiem wasze jest: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nikt niech chlubi się w ludziach wszystkie bowiem wasze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2024-05-04T05:25:52Z</dcterms:modified>
</cp:coreProperties>
</file>