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 jak wszędzie w każdym zgromadzeniu nauczam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Tymoteusza,* który jest moim ukochanym i wiernym dzieckiem w Panu i który przypomni wam moje drogi w Chrystusie, zgodnie z tym, jak nauczam wszędzie, w każdym zgromadzeniu.**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to* posłałem wam Tymoteusza, który jest mym dziecięciem umiłowanym i wiernym w Panu, (i) który wam przypomni drogi me, (te)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wszędzie w każdej (społeczności) wywołanych nauczam.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tak, jak wszędzie w każdym zgromadzeniu nauczam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2024-04-28T20:08:59Z</dcterms:modified>
</cp:coreProperties>
</file>